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F1CE" w14:textId="403DC62F" w:rsidR="00747798" w:rsidRPr="002D51D1" w:rsidRDefault="00747798" w:rsidP="00747798">
      <w:pPr>
        <w:spacing w:after="450"/>
        <w:ind w:left="750"/>
        <w:jc w:val="right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sz w:val="24"/>
          <w:szCs w:val="24"/>
        </w:rPr>
        <w:t>(</w:t>
      </w:r>
      <w:r w:rsidRPr="002D51D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2D51D1">
        <w:rPr>
          <w:rFonts w:ascii="Times New Roman" w:hAnsi="Times New Roman" w:cs="Times New Roman"/>
          <w:b/>
          <w:sz w:val="24"/>
          <w:szCs w:val="24"/>
        </w:rPr>
        <w:t>Сл</w:t>
      </w:r>
      <w:r w:rsidR="002D51D1" w:rsidRPr="002D51D1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2D5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2D5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51D1">
        <w:rPr>
          <w:rFonts w:ascii="Times New Roman" w:hAnsi="Times New Roman" w:cs="Times New Roman"/>
          <w:b/>
          <w:sz w:val="24"/>
          <w:szCs w:val="24"/>
        </w:rPr>
        <w:t>РС</w:t>
      </w:r>
      <w:r w:rsidR="002D51D1" w:rsidRPr="002D51D1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proofErr w:type="gramEnd"/>
      <w:r w:rsidR="002D51D1" w:rsidRPr="002D51D1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2D5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2D51D1" w:rsidRPr="002D51D1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 w:rsidRPr="002D51D1">
        <w:rPr>
          <w:rFonts w:ascii="Times New Roman" w:hAnsi="Times New Roman" w:cs="Times New Roman"/>
          <w:b/>
          <w:sz w:val="24"/>
          <w:szCs w:val="24"/>
        </w:rPr>
        <w:t xml:space="preserve"> 76/23) </w:t>
      </w:r>
    </w:p>
    <w:p w14:paraId="0D673D89" w14:textId="77777777" w:rsidR="00747798" w:rsidRPr="002D51D1" w:rsidRDefault="00747798">
      <w:pPr>
        <w:spacing w:after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317F6" w14:textId="41E871EC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112.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5C0992" w14:textId="77777777" w:rsidR="00747798" w:rsidRPr="002D51D1" w:rsidRDefault="00747798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4974D72D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ЗАКОН </w:t>
      </w:r>
      <w:r w:rsidRPr="002D51D1">
        <w:rPr>
          <w:rFonts w:ascii="Times New Roman" w:hAnsi="Times New Roman" w:cs="Times New Roman"/>
          <w:sz w:val="24"/>
          <w:szCs w:val="24"/>
        </w:rPr>
        <w:br/>
      </w: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 ФИЛМСКОМ И ОСТАЛОМ АУДИОВИЗУЕЛНОМ НАСЛЕЂУ </w:t>
      </w:r>
    </w:p>
    <w:p w14:paraId="3076BE6A" w14:textId="06C0F28C" w:rsidR="00D41590" w:rsidRPr="002D51D1" w:rsidRDefault="00000000">
      <w:pPr>
        <w:spacing w:after="450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 </w:t>
      </w:r>
    </w:p>
    <w:p w14:paraId="5673BCBA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I. УВОДНЕ ОДРЕДБЕ </w:t>
      </w:r>
    </w:p>
    <w:p w14:paraId="311C0BB4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Предмет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1BF9D3F5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</w:t>
      </w:r>
    </w:p>
    <w:p w14:paraId="5A45102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међународним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88AFAF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Термини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дефиниције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64C8A36A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</w:t>
      </w:r>
    </w:p>
    <w:p w14:paraId="0032075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Термини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употребљени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A50EC7A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покретна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уживају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D8CC390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регистроване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покрету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тонског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носачу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намењен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посматрању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целини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механичке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технику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снимања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налазе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пратећа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сценарио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снимања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плакат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фото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декора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костима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нотни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музике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публикације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снимања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аналогно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3738D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покретних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забележених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средством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звука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способношћу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стварања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утиска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уметничко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играни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анимирани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документарни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експериментални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неиграни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публицистика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D8C981A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систематски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израђен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прикупљен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организован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похрањен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скуп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5B3EAEC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носач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траци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2483287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Изворне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материјале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мастери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негативи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продукције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коначно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6C75A3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изворно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служи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дуготрајно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оперативне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8DD669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уређаји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уређаји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опрема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снимање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репродукцију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0B4C06A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146600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3DEA4E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F688915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85FC4B1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Превентивна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пракса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сигурна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D09A0E1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Ревитализација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технолошких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носачи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звука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доводе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стабилно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56DA4C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Конзервација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осигуравају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својства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носача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пропадања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интервентних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постиже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хемијска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стабилизација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A56C28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надокнађује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губитак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оштећење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пропадање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враћањем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оригинално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претпостављено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D7282C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преношења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аналогног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D0FC0D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веродостојно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обнављање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помоћу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уклањају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прикривају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оштећења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погоршања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реконструисање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оригиналног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елемената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непотпуни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састоје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верзија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064F86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репозиторијум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колекција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постојеће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изворно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C9B5A05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20)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Миграција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репозиторијума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превентивне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репозиторијуми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периодично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обнављају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преводе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технолошки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савременије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носаче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ED9454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уживају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претпоставља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043E8B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евидентирана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уживају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842D313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6A854A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територију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2C4287D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централизовани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стандарде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A52287D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Ревизија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E81E86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</w:p>
    <w:p w14:paraId="7FE7CFB8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Термини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њега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родно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изражени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граматичком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мушком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подразумевају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природни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женски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мушки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18CC4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сакупљају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поштовања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сразмерности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612174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Општи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интерес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064CFD0A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 </w:t>
      </w:r>
    </w:p>
    <w:p w14:paraId="52942E5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C1BBE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ужива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посебну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чијем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евидентирано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52DC78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 </w:t>
      </w:r>
    </w:p>
    <w:p w14:paraId="5DE0C6F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3E476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откривање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чињење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746FBEF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депоновања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93BE9C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задовољавања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истраживачких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појединца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A84249F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иновације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истраживања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технолошки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конзервације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A7DE3D7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унапређења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разумевања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земљи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иностранству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A9AA783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усавршавање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кадрова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A1948D3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ширење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културе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програмских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целина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70B806C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спречавања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противправног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4A8ACB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Обавеза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поштовања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ауторског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сродних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19BB8C9A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6. </w:t>
      </w:r>
    </w:p>
    <w:p w14:paraId="4B0DB75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каталогизација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чињење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ауторског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сродних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3FD58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тумачити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искључују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ограничавају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призната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ауторског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сродних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EE9F9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пренос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ауторског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сродних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предметима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садржаним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6D22A6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II. ДЕЛАТНОСТ ЗАШТИТЕ И ОЧУВАЊА ФИЛМСКОГ И ОСТАЛОГ АУДИОВИЗУЕЛНОГ НАСЛЕЂА </w:t>
      </w:r>
    </w:p>
    <w:p w14:paraId="09D6F62D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 </w:t>
      </w:r>
    </w:p>
    <w:p w14:paraId="16AED4D9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C283AA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откривање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E5F3737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истраживање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проучавање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5D6204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2A23CA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евидентирање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4FED21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ECE0E33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2039891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F00A49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6B69A8F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14:paraId="165433CC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истраживање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историју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српског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народа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налазе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територије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753D667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промовисање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излагање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публикација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едукативно-просветни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654F73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омогућавање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49D1C53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формирање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репозиторијума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A547518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креирање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уношење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51CE47F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власницима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држаоцима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076C09D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ревизију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оснивачу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6C83720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правовремену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миграцију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репозиторијума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напретком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развојем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технологија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9F7BCA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опремљености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конзервацију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користили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стварања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аналогним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форматима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00C965A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обука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сервисирање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заната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DF0CC2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20)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полазне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9D46BED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међународних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асоцијација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53D3DD5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7A134F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4), 5), 6), 7), 9), 14) и 20)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поверене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438C2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1), 2), 8), 11), 12) и 13)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специјалне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приватне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646E77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</w:t>
      </w:r>
    </w:p>
    <w:p w14:paraId="3CEE8AFF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572238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C8800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6), 7), 9) и 10)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E57E63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III. УСТАНОВЕ ЗАШТИТЕ - АУДИОВИЗУЕЛНИ АРХИВИ </w:t>
      </w:r>
    </w:p>
    <w:p w14:paraId="3C2E8BFC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Оснивање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60BD0B3A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9. </w:t>
      </w:r>
    </w:p>
    <w:p w14:paraId="4F649140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2534A4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61631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приватни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специјални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23A90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81714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Приватни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3A5A8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специјалног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B05F24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10. </w:t>
      </w:r>
    </w:p>
    <w:p w14:paraId="653E96F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руковођење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статусне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културе,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другачије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331026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Услови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обављање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1AFF4A0A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11. </w:t>
      </w:r>
    </w:p>
    <w:p w14:paraId="4EC8190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почети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испуњени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посебни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741E1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просторије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смештај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AB44E2D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одговарајућу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227CFC5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минимални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C5A6D9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42C10F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933037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12. </w:t>
      </w:r>
    </w:p>
    <w:p w14:paraId="5EAD841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културе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прибављено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B09B6D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културе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почетак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478C3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дозвољена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покренути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DB4890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Престанак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радом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057B9EB2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13. </w:t>
      </w:r>
    </w:p>
    <w:p w14:paraId="7283D918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2C6408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статусној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прибављено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образложено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06598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смештај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A65D79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смештају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образложеном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мишљењу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5CD056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Евиденција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07B143DE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14. </w:t>
      </w:r>
    </w:p>
    <w:p w14:paraId="3685603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седиштем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C8B2D0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809C1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F0357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оснивачи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3F97F5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15. </w:t>
      </w:r>
    </w:p>
    <w:p w14:paraId="1FB54C4D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3CE59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извештава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408D81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Органи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47813174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16. </w:t>
      </w:r>
    </w:p>
    <w:p w14:paraId="425313B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2772C0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17. </w:t>
      </w:r>
    </w:p>
    <w:p w14:paraId="6C69F67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Именовање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именовање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вршиоца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културе.</w:t>
      </w:r>
    </w:p>
    <w:p w14:paraId="3821B88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вршилац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културе.</w:t>
      </w:r>
    </w:p>
    <w:p w14:paraId="00B01564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Надлежност,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културе, а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315FB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Састав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заступљеност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40%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заступљеног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31C6C6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Државни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5BA37078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18. </w:t>
      </w:r>
    </w:p>
    <w:p w14:paraId="281EA3E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скраћени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A83B05C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9119D8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држалаца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3D5114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0054E81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предлоге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Народна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6A15FB0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7E0BEF3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40A5A13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налазе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C2E7705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методологију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D98FF2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180D987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истраживања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историју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српског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народа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територије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725D488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усавршавања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едукацију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стручњака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15719A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57F267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стицања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стицања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9F4133A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доделу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3926A0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културно-образовну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2FAF6E5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0DE934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изложбе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везане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историју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уметности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5C597DD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85FB72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B03148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20)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усклађивању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међународних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037A7C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номинационе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досијее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Унескове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22C7F9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средњорочни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дугорочни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027BF30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страног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иностранству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FDE6D88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навода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представке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заинтересовано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иницирања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покретања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инспекцијског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31CACC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уједначавању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међународних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E1C6AB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36B8F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14) и 19)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25)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627E1F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новости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5E8D5369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19. </w:t>
      </w:r>
    </w:p>
    <w:p w14:paraId="6EC5CF90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скраћени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чијој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делатношћу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додељене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новостима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добијене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сродних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размене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B8C126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 </w:t>
      </w:r>
    </w:p>
    <w:p w14:paraId="0BD68FC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1563E8D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сарађује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унапређењу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4AA73BA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промовише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A266B81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допуњује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снимањем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материјално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нематеријално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F711E5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саставу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јавних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медијских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радио-телевизије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Војводине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17767CD3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21. </w:t>
      </w:r>
    </w:p>
    <w:p w14:paraId="379F5D3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"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сервиса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медијским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сервисима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чијем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организационе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целине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успостављени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телевизије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7C86B3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одржава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емисије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сопственој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телевизијској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продукцији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најважније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емисије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радијској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продукцији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стандарде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методологију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класификације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C5DB18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Војводине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"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Војводине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сервиса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медијским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сервисима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Војводине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чијем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организационе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целине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успостављени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телевизије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77317E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Војводине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одржава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емисије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сопственој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телевизијској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продукцији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најважније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емисије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радијској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продукцији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Војводине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стандарде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методологију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класификације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683615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Војнофилмски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центар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"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Застава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филм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" </w:t>
      </w:r>
    </w:p>
    <w:p w14:paraId="49EF9C92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22. </w:t>
      </w:r>
    </w:p>
    <w:p w14:paraId="085657D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Војнофилмски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стваралац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73D16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пропише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одбрани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354C8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евидентирање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Војнофилмског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другачије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регулисано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одбрана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тајности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C50D3D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савет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6299BA38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23. </w:t>
      </w:r>
    </w:p>
    <w:p w14:paraId="3E89E71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саветодавно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74052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Административно-техничку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потпору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F74752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24. </w:t>
      </w:r>
    </w:p>
    <w:p w14:paraId="7577E290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3B9CFC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моделе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унапређења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промоције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1022DF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BAA1BF7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разматра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моделе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успостављања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сродних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међународних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институција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7FFDE9F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континуираног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усавршавања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стручњака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E0C586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разматра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моделе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подстицања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едукативне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улоге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моделе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промоције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AA8045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разматра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унапређења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BB5BCB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25. </w:t>
      </w:r>
    </w:p>
    <w:p w14:paraId="20BD3AA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803CE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AD967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бирају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бирају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новостима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медијским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Радио-телевизије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Војводине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2AC60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Састав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заступљеност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40%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заступљеног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4BA17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бирају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редова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већином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EFE3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придружене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специјализована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формирати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привремена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консултативна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разматрање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специфичних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технолошких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EC7574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Придружене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62BEC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3DB7C0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Библиотека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издавање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часописа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39BF2A53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26. </w:t>
      </w:r>
    </w:p>
    <w:p w14:paraId="75C7897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часопис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публикације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специјалну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библиотеку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F0A559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специјалну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библиотеку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библиотечко-информационог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домаћу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страну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литературу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стваралаштва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историје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друштвених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наука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збирке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допуњују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публикације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истраживања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03ED05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Средства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62A8C0AB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27. </w:t>
      </w:r>
    </w:p>
    <w:p w14:paraId="7EF4478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Средства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68ACA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Средства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38B4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Додатна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и:</w:t>
      </w:r>
    </w:p>
    <w:p w14:paraId="40F4220D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продајом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0CB2A15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пружањем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D1A4DE8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донаторством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52B94E0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спонзорством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3FB15D0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поклонима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280AE7F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B30120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1) и 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прибављено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3EEAF0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IV. ФИЛМСКО И ОСТАЛО АУДИОВИЗУЕЛНО НАСЛЕЂЕ </w:t>
      </w:r>
    </w:p>
    <w:p w14:paraId="33C7C983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остало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аудиовизуелно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ужива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претходну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128A75A4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28. </w:t>
      </w:r>
    </w:p>
    <w:p w14:paraId="64CFE04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ужива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претпоставља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DB08FD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ужива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4908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питање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ужива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5A455E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остало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аудиовизуелно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3D240050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29. </w:t>
      </w:r>
    </w:p>
    <w:p w14:paraId="292CDCBF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евидентирано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ужива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1D638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7F16B8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трајна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9755E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питање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C85112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Престанак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претходне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30DAEF90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30. </w:t>
      </w:r>
    </w:p>
    <w:p w14:paraId="5A2540D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35C75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42DD7EF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C1B88D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Категорије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7BD1D30F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31. </w:t>
      </w:r>
    </w:p>
    <w:p w14:paraId="3B9ADE7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категорији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56149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4609AA7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919E28A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14BB3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категорије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категорије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категорије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5F538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Критеријуми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14F387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сведочи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догађајима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обележили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националну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историју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DCF81CC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сведочи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становишта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уметности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CB33D6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сведочи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идентитету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347B7D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сведочи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доприносу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уметности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креативном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стваралаштву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прошлости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савременом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стваралаштву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165878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оригинални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обележило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историју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0C411F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2B1343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Акт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утврђивању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738EB260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32. </w:t>
      </w:r>
    </w:p>
    <w:p w14:paraId="445E003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A204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F4504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Народна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B7A40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1BA4C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CBAFD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V. МЕРЕ ЗАШТИТЕ </w:t>
      </w:r>
    </w:p>
    <w:p w14:paraId="18EE2FD7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33. </w:t>
      </w:r>
    </w:p>
    <w:p w14:paraId="04ADF9DD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брину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њену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15753F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превентивна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ревитализација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конзервација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3C61C0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EDFBC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34. </w:t>
      </w:r>
    </w:p>
    <w:p w14:paraId="675A1918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ужива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8199D8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документовања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претраживања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F7AB1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Ближи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A7C7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поштовања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сразмерности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360ADE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Превентивна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004BC97C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35. </w:t>
      </w:r>
    </w:p>
    <w:p w14:paraId="767D3D8F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Превентивна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држаоца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AF9AE6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Ревитализација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конзервација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рестаурација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14D64CD6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36. </w:t>
      </w:r>
    </w:p>
    <w:p w14:paraId="7C4E7B1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Ревитализација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конзервација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аналогним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форматима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лабораторијама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D4266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конзервацију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положеним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D1EE3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Конзервација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аналогним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форматима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ABD785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Дигитализација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дигитална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рестаурација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0577DD9D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37. </w:t>
      </w:r>
    </w:p>
    <w:p w14:paraId="627D90C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држаоца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27D360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План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спасавања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ванредним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ситуацијама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40E4BC60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38. </w:t>
      </w:r>
    </w:p>
    <w:p w14:paraId="221B990D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спасавања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укључује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CB49F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спасавања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E12BB8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VI. КОРИШЋЕЊЕ ФИЛМСКЕ И ОСТАЛЕ АУДИОВИЗУЕЛНЕ ГРАЂЕ </w:t>
      </w:r>
    </w:p>
    <w:p w14:paraId="15572B61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39. </w:t>
      </w:r>
    </w:p>
    <w:p w14:paraId="4C27F3B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електронских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истраживања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просветне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BCA3C5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Захтев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66E38791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40. </w:t>
      </w:r>
    </w:p>
    <w:p w14:paraId="41D4BF0F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боравишта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телефона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карте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путне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исправе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ПИБ,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B2862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прикупљају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D2637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3F5E8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жалбама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степену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решава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1AD3E2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Услови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743F79B0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41. </w:t>
      </w:r>
    </w:p>
    <w:p w14:paraId="422C470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писмену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ауторског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сродних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EB024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A8169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дигитализована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76891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носачима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особе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7573E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немају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истражују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ECEC4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(6)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изузетног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познато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ауторско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сродно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истекла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депонована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31BEA0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6B07F9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42. </w:t>
      </w:r>
    </w:p>
    <w:p w14:paraId="501D9B1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стваралац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давалац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дародавац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писменој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поставио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њеног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сређивања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конзервације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повређени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интереси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оштећеном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објављивање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издању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D2E38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обрађена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одобрењу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703BD1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43. </w:t>
      </w:r>
    </w:p>
    <w:p w14:paraId="17B37F1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изворни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корисницима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омогући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носачу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207298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VII. УВОЗ, УНОШЕЊЕ, ИЗВОЗ, ИЗНОШЕЊЕ И ПОВРАЋАЈ </w:t>
      </w:r>
    </w:p>
    <w:p w14:paraId="63D9231C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44. </w:t>
      </w:r>
    </w:p>
    <w:p w14:paraId="1C24C69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Увоз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уношење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извоз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изношење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E4158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Дигитализована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дигитализована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изнети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територије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изношењу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1BBBFB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VIII. РЕГИСТРИ КУЛТУРНИХ ДОБАРА </w:t>
      </w:r>
    </w:p>
    <w:p w14:paraId="19076C65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45. </w:t>
      </w:r>
    </w:p>
    <w:p w14:paraId="4CD61AD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Регистри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CD13E4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Регистри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4F8AF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9285F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02A079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72ABF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Централног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3BD05D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регистри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1. и 4.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поштовања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сразмерности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B54B04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Евиденције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700B9A03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46. </w:t>
      </w:r>
    </w:p>
    <w:p w14:paraId="082062D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7BE456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улазна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4F38D1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инвентар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носача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E794B28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E450B3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9CCBE2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инвентар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збирки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пратеће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EA7072D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топографски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показивач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фондова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збирки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пратеће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депоу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CB279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Ближу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BB527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поштовања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сразмерности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580530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IX. ПРАВА И ОБАВЕЗЕ ВЛАСНИКА И ДРЖАОЦА КУЛТУРНИХ ДОБАРА И ДОБАРА ПОД ПРЕТХОДНОМ ЗАШТИТОМ </w:t>
      </w:r>
    </w:p>
    <w:p w14:paraId="68CBC75F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47. </w:t>
      </w:r>
    </w:p>
    <w:p w14:paraId="6CAC658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држалац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ужива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пријављује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C08420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власника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држаоца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70999890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48. </w:t>
      </w:r>
    </w:p>
    <w:p w14:paraId="4F7EBD74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држалац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36EFC5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Обавезе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власника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држаоца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7299303B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49. </w:t>
      </w:r>
    </w:p>
    <w:p w14:paraId="79DC353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држалац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F1E9C7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EA241B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BF31A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поштовања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сразмерности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E12517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50. </w:t>
      </w:r>
    </w:p>
    <w:p w14:paraId="7E58D77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држалац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природом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наменом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довести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оштећења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4FEB72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X. ОБАВЕЗЕ ПРЕДАЈЕ ФИЛМСКЕ И ОСТАЛЕ АУДИОВИЗУЕЛНЕ ГРАЂЕ ЦЕНТРАЛНОЈ УСТАНОВИ ЗАШТИТЕ И ПОПУЊАВАЊЕ ФОНДОВА АУДИОВИЗУЕЛНИХ АРХИВА </w:t>
      </w:r>
    </w:p>
    <w:p w14:paraId="620832D4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Обавезе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предаје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централној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установи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6F92D49E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51. </w:t>
      </w:r>
    </w:p>
    <w:p w14:paraId="6EF396E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Продуцент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домаћег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финансираног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суфинансираног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намењеног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техници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снимљено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завршетка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продукције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мастеринга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уступи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оригинални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идентичну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рађен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пратећом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F1E0B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снимљено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копирано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траку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продуцент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некоришћену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изворне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материјале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оригинални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негатив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негатив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пратећом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474FA9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продуцент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копродукционог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C7C52F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увози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енкриптовано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енкодовано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његово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гледање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неопходан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кључ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посебна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технологија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обухваћена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важећим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ДЦИ (DCI)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ИЕЦ-ИТУ (IEC-ITU)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истеку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дистрибуције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уступи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резолуцији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карактеристикама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пратећом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BE47E27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52. </w:t>
      </w:r>
    </w:p>
    <w:p w14:paraId="37C89574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продуцент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предвиђену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пројектима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суфинансирају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1A639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обавестити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продуценту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испунио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предвиђеном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6ACF7B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Попуњавање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фондова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1CA64354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53. </w:t>
      </w:r>
    </w:p>
    <w:p w14:paraId="3171B659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Имаоци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држаоци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добровољно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депоновати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добровољном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депозитном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26D489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утврдити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преузети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86994A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54. </w:t>
      </w:r>
    </w:p>
    <w:p w14:paraId="77B3989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попуњавају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фондове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F23B4A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откупа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AD95CB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размене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FC7130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поклона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332BE80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легата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CC31A1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завештањем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3CD3CF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израдом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3A8FB05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B2AB23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Међународна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сарадња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555C19A8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55. </w:t>
      </w:r>
    </w:p>
    <w:p w14:paraId="495127D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употпуњавања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фондова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међусобно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размењивати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72F6FE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XI. ЈЕДИНСТВЕНИ ИНФОРМАЦИОНИ СИСТЕМ ЗА АУДИОВИЗУЕЛНЕ АРХИВЕ </w:t>
      </w:r>
    </w:p>
    <w:p w14:paraId="5A7A4078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56. </w:t>
      </w:r>
    </w:p>
    <w:p w14:paraId="1F081F6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очувању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успоставља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963C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ефикасног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повезују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66577D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функционисање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3709BC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стандардизована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57D5B6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оспособљеност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стручњака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унос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528135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информационо-комуникационе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D7A24B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DEE72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поштовања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сразмерности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56B43C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57. </w:t>
      </w:r>
    </w:p>
    <w:p w14:paraId="7C4D3F4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82878D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58. </w:t>
      </w:r>
    </w:p>
    <w:p w14:paraId="3C96FB9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функционисања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повезивања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Јединственог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информационог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3DF798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XII. РЕВИЗИЈА ФОНДОВА </w:t>
      </w:r>
    </w:p>
    <w:p w14:paraId="6F5036BE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59. </w:t>
      </w:r>
    </w:p>
    <w:p w14:paraId="7350FD8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20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редовну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ревизију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1AEA1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93BAFD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XIII. СТРУЧНА ЗВАЊА У ДЕЛАТНОСТИ ЗАШТИТЕ </w:t>
      </w:r>
    </w:p>
    <w:p w14:paraId="62796A0E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Услови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обављање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послова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66E67586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60. </w:t>
      </w:r>
    </w:p>
    <w:p w14:paraId="323778B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положен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51FA31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02DD9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Полагање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испита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5CABDA23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61. </w:t>
      </w:r>
    </w:p>
    <w:p w14:paraId="47DC57B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полажу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оспособила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практични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1EE47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оспособљавање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практични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средњим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девет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30B920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оспособљавање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3AC42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кинотеци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Комисијом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833F7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25ABE4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финансијском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планира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401B80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оспособљавања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6BD6E3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стицања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положи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1FB70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поверен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E5FD6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Основна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стручна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756F8714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62. </w:t>
      </w:r>
    </w:p>
    <w:p w14:paraId="529E11A9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Полагањем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стичу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репаратор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архивиста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1862E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средњим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четворогодишњем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обиму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180 ЕСПБ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првим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степеном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уређивао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положеним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97F27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репаратора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средњим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четворогодишњем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положеним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3DAD4D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архивисте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уређивао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положеним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2E364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рестауратора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обиму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180 ЕСПБ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првим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степеном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уређивао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уређивао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положеним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E5B47D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Виша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стручна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2649DFC7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63. </w:t>
      </w:r>
    </w:p>
    <w:p w14:paraId="7B1A89E4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репаратор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архивиста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архивиста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28DD4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стичу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доделом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BE94F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доделу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66625D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Комисију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доделу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842F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стицања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виших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8D7B30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Усавршавање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запослених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аудиовизуелним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>архивима</w:t>
      </w:r>
      <w:proofErr w:type="spellEnd"/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07BB8D2C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64. </w:t>
      </w:r>
    </w:p>
    <w:p w14:paraId="4123955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сталном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усавршавању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теорије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везане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архивистику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технолошких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иновација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технологија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усавршавања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уједначавања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243772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XIV. СТРУЧНИ НАДЗОР </w:t>
      </w:r>
    </w:p>
    <w:p w14:paraId="416FBCEC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65. </w:t>
      </w:r>
    </w:p>
    <w:p w14:paraId="76AF7F8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Војнофилмског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BC370F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66. </w:t>
      </w:r>
    </w:p>
    <w:p w14:paraId="60990C3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истраживањем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прикупљањем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евидентирањем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чувањем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отклањање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недостатака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75BA85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67. </w:t>
      </w:r>
    </w:p>
    <w:p w14:paraId="418170C9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66.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архивиста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рестауратор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дигитализације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DD09B2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DCC942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извршеном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наложене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F21DB9E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констатује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записника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примедба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0F312C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разматра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примедбе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примедби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824B9C8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наложених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F804CD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наложеним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оправданим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продужити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најдуже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половину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наложен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DCE97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непоступања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отклањање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инспекцију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F54E8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(5)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оштећена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уништена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констатује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записником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инспекцију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D251C8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68. </w:t>
      </w:r>
    </w:p>
    <w:p w14:paraId="61983D19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омогући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6CC0F3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69. </w:t>
      </w:r>
    </w:p>
    <w:p w14:paraId="6F32EE1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инспекције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испитивањем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навода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представке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заинтересовано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представке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иницирања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покретања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инспекцијског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E4AA98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XV. ИНСПЕКЦИЈСКИ НАДЗОР </w:t>
      </w:r>
    </w:p>
    <w:p w14:paraId="52715293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70. </w:t>
      </w:r>
    </w:p>
    <w:p w14:paraId="6079A492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Инспекцијски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културе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инспекцијски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AB66B5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инспекцијски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аутономне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покрајине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8FF64A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Војнофилмског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E821C4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71. </w:t>
      </w:r>
    </w:p>
    <w:p w14:paraId="60642E79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активне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легитимације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57C2BA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XVI. КАЗНЕНЕ ОДРЕДБЕ </w:t>
      </w:r>
    </w:p>
    <w:p w14:paraId="07D6538F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72. </w:t>
      </w:r>
    </w:p>
    <w:p w14:paraId="44503D56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Новчаном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50.000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2.000.000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казниће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4DE269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почетак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F3ABA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0C6FB8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33.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26C813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спасавања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наслеђа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38.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D65FC4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45.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249407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46.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FC8BB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извршава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D46EE5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природом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наменом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значајем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довести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оштећења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50.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AF338A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590D2C" w14:textId="77777777" w:rsidR="00D41590" w:rsidRPr="002D51D1" w:rsidRDefault="00000000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ревизију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59.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B5B3B3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Новчаном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5.000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150.000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казниће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FC360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7), 8) и 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новчаном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500.000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казниће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B089A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2), 7), 8) и 9)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новчаном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5.000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150.000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казниће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9E6600" w14:textId="77777777" w:rsidR="00D41590" w:rsidRPr="002D51D1" w:rsidRDefault="00000000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XVII. ПРЕЛАЗНЕ И ЗАВРШНЕ ОДРЕДБЕ </w:t>
      </w:r>
    </w:p>
    <w:p w14:paraId="19BBD1AA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73. </w:t>
      </w:r>
    </w:p>
    <w:p w14:paraId="55671B0F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основани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ускладе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85E00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промениће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F0FEC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Републичка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промениће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новости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6B1101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74. </w:t>
      </w:r>
    </w:p>
    <w:p w14:paraId="23781ED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Југословенска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430E64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75. </w:t>
      </w:r>
    </w:p>
    <w:p w14:paraId="718C03B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Подзаконски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прописи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донеће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7696B0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76. </w:t>
      </w:r>
    </w:p>
    <w:p w14:paraId="177F9B4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финансирано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суфинансирано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намењено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настало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51.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1. и 3.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предаје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уступа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копирање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оригинални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дигитално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идентичну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рађен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медиј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пратећом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575D01D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77. </w:t>
      </w:r>
    </w:p>
    <w:p w14:paraId="63BD94AB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положен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наставити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обављањем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стекне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положи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FD3D6F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78. </w:t>
      </w:r>
    </w:p>
    <w:p w14:paraId="602AB8F1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архиви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инвентарисали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филмску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осталу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аудиовизуелну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грађу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оформили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инвентарне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обаве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05EBDC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79. </w:t>
      </w:r>
    </w:p>
    <w:p w14:paraId="18364FDC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престају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важе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културним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71/94, 52/11 -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99/11 -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6/20 -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35/21 -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),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66-74.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78 ,</w:t>
      </w:r>
      <w:proofErr w:type="gram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84 , 86-95.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111.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120. у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кинотеке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A264D7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одредба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кинематографији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. 99/11, 2/12 -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и 46/14 - УС). </w:t>
      </w:r>
    </w:p>
    <w:p w14:paraId="4F03759B" w14:textId="77777777" w:rsidR="00D41590" w:rsidRPr="002D51D1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2D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80. </w:t>
      </w:r>
    </w:p>
    <w:p w14:paraId="52C38B8E" w14:textId="77777777" w:rsidR="00D41590" w:rsidRPr="002D51D1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у "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", а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примењиваће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истеком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D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41590" w:rsidRPr="002D51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90"/>
    <w:rsid w:val="002B46A9"/>
    <w:rsid w:val="002D51D1"/>
    <w:rsid w:val="00747798"/>
    <w:rsid w:val="00AE0BC9"/>
    <w:rsid w:val="00D4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D7D"/>
  <w15:docId w15:val="{613B01E9-6C61-4835-A7C3-0A996444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8362</Words>
  <Characters>47668</Characters>
  <Application>Microsoft Office Word</Application>
  <DocSecurity>0</DocSecurity>
  <Lines>397</Lines>
  <Paragraphs>111</Paragraphs>
  <ScaleCrop>false</ScaleCrop>
  <Company/>
  <LinksUpToDate>false</LinksUpToDate>
  <CharactersWithSpaces>55919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5</cp:revision>
  <dcterms:created xsi:type="dcterms:W3CDTF">2023-09-13T09:15:00Z</dcterms:created>
  <dcterms:modified xsi:type="dcterms:W3CDTF">2023-09-13T09:20:00Z</dcterms:modified>
</cp:coreProperties>
</file>